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Арсена </w:t>
      </w:r>
      <w:r>
        <w:rPr>
          <w:rFonts w:ascii="Times New Roman" w:eastAsia="Times New Roman" w:hAnsi="Times New Roman" w:cs="Times New Roman"/>
          <w:sz w:val="28"/>
          <w:szCs w:val="28"/>
        </w:rPr>
        <w:t>Асланбековича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Исмаилов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18007098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Исмаилов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и месте рассмотрения дела /электронное вручение судебной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судебное заседание не явился,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18810586240118007098 от 18.01.2024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ст.12.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ст. 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Арсена </w:t>
      </w:r>
      <w:r>
        <w:rPr>
          <w:rFonts w:ascii="Times New Roman" w:eastAsia="Times New Roman" w:hAnsi="Times New Roman" w:cs="Times New Roman"/>
          <w:sz w:val="28"/>
          <w:szCs w:val="28"/>
        </w:rPr>
        <w:t>Асланбековича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 ИНН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ОКТМО 71826000,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Мансийск,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/УФК по ХМАО-Югре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БИК 007162163,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11601203019000140,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0412365400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52550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29rplc-20">
    <w:name w:val="cat-UserDefined grp-2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7FC8-0B7F-46E6-82B4-28BD805CC8F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